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30EE" w14:textId="77777777" w:rsidR="00A00094" w:rsidRPr="00A00094" w:rsidRDefault="00A00094" w:rsidP="00A00094">
      <w:pPr>
        <w:pStyle w:val="xmsonormal"/>
        <w:spacing w:before="0" w:beforeAutospacing="0" w:after="0" w:afterAutospacing="0"/>
        <w:rPr>
          <w:lang w:val="nl-BE"/>
        </w:rPr>
      </w:pPr>
      <w:r w:rsidRPr="00A00094">
        <w:rPr>
          <w:lang w:val="nl-BE"/>
        </w:rPr>
        <w:t>Beste vrienden,</w:t>
      </w:r>
    </w:p>
    <w:p w14:paraId="25480AB5" w14:textId="77777777" w:rsidR="00A00094" w:rsidRPr="00A00094" w:rsidRDefault="00A00094" w:rsidP="00A00094">
      <w:pPr>
        <w:pStyle w:val="xmsonormal"/>
        <w:spacing w:before="0" w:beforeAutospacing="0" w:after="0" w:afterAutospacing="0"/>
        <w:rPr>
          <w:lang w:val="nl-BE"/>
        </w:rPr>
      </w:pPr>
      <w:r w:rsidRPr="00A00094">
        <w:rPr>
          <w:lang w:val="nl-BE"/>
        </w:rPr>
        <w:t> </w:t>
      </w:r>
    </w:p>
    <w:p w14:paraId="57CF78FA" w14:textId="77777777" w:rsidR="00A00094" w:rsidRPr="00A00094" w:rsidRDefault="00A00094" w:rsidP="00A00094">
      <w:pPr>
        <w:pStyle w:val="xmsonormal"/>
        <w:spacing w:before="0" w:beforeAutospacing="0" w:after="0" w:afterAutospacing="0"/>
        <w:rPr>
          <w:lang w:val="nl-BE"/>
        </w:rPr>
      </w:pPr>
      <w:r w:rsidRPr="00A00094">
        <w:rPr>
          <w:lang w:val="nl-NL"/>
        </w:rPr>
        <w:t>De laatste tijd krijg ik al maar meer berichten van leden die vragen hebben over een ziektekosten verzekering.</w:t>
      </w:r>
    </w:p>
    <w:p w14:paraId="4D60E3A3" w14:textId="77777777" w:rsidR="00A00094" w:rsidRPr="00A00094" w:rsidRDefault="00A00094" w:rsidP="00A00094">
      <w:pPr>
        <w:pStyle w:val="xmsonormal"/>
        <w:spacing w:before="0" w:beforeAutospacing="0" w:after="0" w:afterAutospacing="0"/>
        <w:rPr>
          <w:lang w:val="nl-BE"/>
        </w:rPr>
      </w:pPr>
      <w:r w:rsidRPr="00A00094">
        <w:rPr>
          <w:lang w:val="nl-NL"/>
        </w:rPr>
        <w:t>Een reden is dat veel leden aangesloten waren bij de AXA Assudis verzekering maar dat deze nu éénzijdig opgezegd wordt door Assudis.</w:t>
      </w:r>
    </w:p>
    <w:p w14:paraId="4F95E1F2" w14:textId="211851E8" w:rsidR="00A00094" w:rsidRDefault="00A00094" w:rsidP="00A00094">
      <w:pPr>
        <w:pStyle w:val="xmsonormal"/>
        <w:spacing w:before="0" w:beforeAutospacing="0" w:after="0" w:afterAutospacing="0"/>
        <w:rPr>
          <w:lang w:val="nl-NL"/>
        </w:rPr>
      </w:pPr>
      <w:r w:rsidRPr="00A00094">
        <w:rPr>
          <w:lang w:val="nl-NL"/>
        </w:rPr>
        <w:t>Een andere reden is het COVID verhaal: Om vanuit België, Thailand weer binnen te mogen moet je een Certificaat van Verzekering aan de Thaise ambassade kunnen overleggen. Deze ziektekostenverzekering moet COVID dekken en een minimum bedrag van 100 000 dollar voor medische uitgaven. Voor expats die hier in Thailand blijven is dit geen probleem, voor anderen wel.</w:t>
      </w:r>
    </w:p>
    <w:p w14:paraId="2A2A5430" w14:textId="3F6F6355" w:rsidR="00506E82" w:rsidRDefault="00506E82" w:rsidP="00A00094">
      <w:pPr>
        <w:pStyle w:val="xmsonormal"/>
        <w:spacing w:before="0" w:beforeAutospacing="0" w:after="0" w:afterAutospacing="0"/>
        <w:rPr>
          <w:lang w:val="nl-NL"/>
        </w:rPr>
      </w:pPr>
      <w:r>
        <w:rPr>
          <w:lang w:val="nl-NL"/>
        </w:rPr>
        <w:t>Ondertussen kreeg ik ook nieuws dat de onderhandelingen over bilaterale betrekkingen tussen België en Thailand voor het ogenblik niet verder opschieten.</w:t>
      </w:r>
    </w:p>
    <w:p w14:paraId="7FAAAEE8" w14:textId="5205014D" w:rsidR="00506E82" w:rsidRDefault="00506E82" w:rsidP="00A00094">
      <w:pPr>
        <w:pStyle w:val="xmsonormal"/>
        <w:spacing w:before="0" w:beforeAutospacing="0" w:after="0" w:afterAutospacing="0"/>
        <w:rPr>
          <w:lang w:val="nl-NL"/>
        </w:rPr>
      </w:pPr>
    </w:p>
    <w:p w14:paraId="250FCD1A" w14:textId="77777777" w:rsidR="00506E82" w:rsidRPr="00A00094" w:rsidRDefault="00506E82" w:rsidP="00A00094">
      <w:pPr>
        <w:pStyle w:val="xmsonormal"/>
        <w:spacing w:before="0" w:beforeAutospacing="0" w:after="0" w:afterAutospacing="0"/>
        <w:rPr>
          <w:lang w:val="nl-BE"/>
        </w:rPr>
      </w:pPr>
    </w:p>
    <w:p w14:paraId="4409F2BB" w14:textId="77777777" w:rsidR="00A00094" w:rsidRPr="00A00094" w:rsidRDefault="00A00094" w:rsidP="00A00094">
      <w:pPr>
        <w:pStyle w:val="xmsonormal"/>
        <w:spacing w:before="0" w:beforeAutospacing="0" w:after="0" w:afterAutospacing="0"/>
        <w:rPr>
          <w:lang w:val="nl-BE"/>
        </w:rPr>
      </w:pPr>
      <w:r w:rsidRPr="00A00094">
        <w:rPr>
          <w:lang w:val="nl-NL"/>
        </w:rPr>
        <w:t>Vandaar dat ik contact opgenomen heb met AA Insurance, een sponsor van onze Happening.</w:t>
      </w:r>
    </w:p>
    <w:p w14:paraId="4CB1C667" w14:textId="77777777" w:rsidR="00A00094" w:rsidRPr="00A00094" w:rsidRDefault="00A00094" w:rsidP="00A00094">
      <w:pPr>
        <w:pStyle w:val="xmsonormal"/>
        <w:spacing w:before="0" w:beforeAutospacing="0" w:after="0" w:afterAutospacing="0"/>
        <w:rPr>
          <w:lang w:val="nl-BE"/>
        </w:rPr>
      </w:pPr>
      <w:r w:rsidRPr="00A00094">
        <w:rPr>
          <w:lang w:val="nl-BE"/>
        </w:rPr>
        <w:t>Eén van de managers van AA Insurance in Pattaya  is Wim Fokkema, een Nederlander, ideaal dus om mee te converseren.</w:t>
      </w:r>
    </w:p>
    <w:p w14:paraId="55BC8A41" w14:textId="7F948810" w:rsidR="00A00094" w:rsidRPr="00A00094" w:rsidRDefault="00A00094" w:rsidP="00A00094">
      <w:pPr>
        <w:pStyle w:val="xmsonormal"/>
        <w:spacing w:before="0" w:beforeAutospacing="0" w:after="0" w:afterAutospacing="0"/>
        <w:rPr>
          <w:lang w:val="nl-BE"/>
        </w:rPr>
      </w:pPr>
      <w:r w:rsidRPr="00A00094">
        <w:rPr>
          <w:lang w:val="nl-NL"/>
        </w:rPr>
        <w:t xml:space="preserve">Wanneer we een </w:t>
      </w:r>
      <w:r w:rsidRPr="00A00094">
        <w:rPr>
          <w:b/>
          <w:bCs/>
          <w:lang w:val="nl-NL"/>
        </w:rPr>
        <w:t>groepsverzekering</w:t>
      </w:r>
      <w:r w:rsidRPr="00A00094">
        <w:rPr>
          <w:lang w:val="nl-NL"/>
        </w:rPr>
        <w:t xml:space="preserve"> bij AA insurance afsluiten via Pacific Cross dan kunnen we vanaf 1</w:t>
      </w:r>
      <w:r w:rsidR="00934B17">
        <w:rPr>
          <w:lang w:val="nl-NL"/>
        </w:rPr>
        <w:t>5</w:t>
      </w:r>
      <w:r w:rsidRPr="00A00094">
        <w:rPr>
          <w:lang w:val="nl-NL"/>
        </w:rPr>
        <w:t xml:space="preserve"> personen een </w:t>
      </w:r>
      <w:r w:rsidRPr="00A00094">
        <w:rPr>
          <w:b/>
          <w:bCs/>
          <w:lang w:val="nl-NL"/>
        </w:rPr>
        <w:t>korting</w:t>
      </w:r>
      <w:r w:rsidRPr="00A00094">
        <w:rPr>
          <w:lang w:val="nl-NL"/>
        </w:rPr>
        <w:t xml:space="preserve"> verkrijgen van </w:t>
      </w:r>
      <w:r w:rsidRPr="00A00094">
        <w:rPr>
          <w:b/>
          <w:bCs/>
          <w:lang w:val="nl-NL"/>
        </w:rPr>
        <w:t>1</w:t>
      </w:r>
      <w:r w:rsidR="00934B17">
        <w:rPr>
          <w:b/>
          <w:bCs/>
          <w:lang w:val="nl-NL"/>
        </w:rPr>
        <w:t>5</w:t>
      </w:r>
      <w:r w:rsidRPr="00A00094">
        <w:rPr>
          <w:b/>
          <w:bCs/>
          <w:lang w:val="nl-NL"/>
        </w:rPr>
        <w:t xml:space="preserve"> procent</w:t>
      </w:r>
      <w:r w:rsidRPr="00A00094">
        <w:rPr>
          <w:lang w:val="nl-NL"/>
        </w:rPr>
        <w:t xml:space="preserve"> op de premie</w:t>
      </w:r>
      <w:r w:rsidR="00934B17">
        <w:rPr>
          <w:lang w:val="nl-NL"/>
        </w:rPr>
        <w:t>.</w:t>
      </w:r>
    </w:p>
    <w:p w14:paraId="3D10C358" w14:textId="533FAA36" w:rsidR="00A00094" w:rsidRPr="00A00094" w:rsidRDefault="00A00094" w:rsidP="00A00094">
      <w:pPr>
        <w:pStyle w:val="xmsonormal"/>
        <w:spacing w:before="0" w:beforeAutospacing="0" w:after="0" w:afterAutospacing="0"/>
        <w:rPr>
          <w:lang w:val="nl-BE"/>
        </w:rPr>
      </w:pPr>
      <w:r w:rsidRPr="00A00094">
        <w:rPr>
          <w:lang w:val="nl-NL"/>
        </w:rPr>
        <w:t xml:space="preserve">Op deze link </w:t>
      </w:r>
      <w:r w:rsidR="00223E3B">
        <w:rPr>
          <w:lang w:val="nl-NL"/>
        </w:rPr>
        <w:fldChar w:fldCharType="begin"/>
      </w:r>
      <w:r w:rsidR="00223E3B">
        <w:rPr>
          <w:lang w:val="nl-NL"/>
        </w:rPr>
        <w:instrText xml:space="preserve"> HYPERLINK "</w:instrText>
      </w:r>
      <w:r w:rsidR="00223E3B" w:rsidRPr="00223E3B">
        <w:rPr>
          <w:lang w:val="nl-NL"/>
        </w:rPr>
        <w:instrText>https://1drv.ms/u/s!AgVoHpc4pOCmoCleWE1tbmYCnrFB?e=ABUFLa</w:instrText>
      </w:r>
      <w:r w:rsidR="00223E3B">
        <w:rPr>
          <w:lang w:val="nl-NL"/>
        </w:rPr>
        <w:instrText xml:space="preserve">" </w:instrText>
      </w:r>
      <w:r w:rsidR="00223E3B">
        <w:rPr>
          <w:lang w:val="nl-NL"/>
        </w:rPr>
        <w:fldChar w:fldCharType="separate"/>
      </w:r>
      <w:r w:rsidR="00223E3B" w:rsidRPr="004D3401">
        <w:rPr>
          <w:rStyle w:val="Hyperlink"/>
          <w:lang w:val="nl-NL"/>
        </w:rPr>
        <w:t>https://1drv.ms/u/s!AgVoHpc4pOCmoCleWE1tbmYCnrFB?e=ABUFLa</w:t>
      </w:r>
      <w:r w:rsidR="00223E3B">
        <w:rPr>
          <w:lang w:val="nl-NL"/>
        </w:rPr>
        <w:fldChar w:fldCharType="end"/>
      </w:r>
      <w:r w:rsidR="00223E3B">
        <w:rPr>
          <w:lang w:val="nl-NL"/>
        </w:rPr>
        <w:t xml:space="preserve"> </w:t>
      </w:r>
      <w:r w:rsidRPr="00A00094">
        <w:rPr>
          <w:lang w:val="nl-NL"/>
        </w:rPr>
        <w:t xml:space="preserve"> vindt u de verschillende plannen van Pacific Cross. </w:t>
      </w:r>
    </w:p>
    <w:p w14:paraId="4722D7BE" w14:textId="77777777" w:rsidR="00A00094" w:rsidRPr="00A00094" w:rsidRDefault="00A00094" w:rsidP="00A00094">
      <w:pPr>
        <w:pStyle w:val="xmsonormal"/>
        <w:spacing w:before="0" w:beforeAutospacing="0" w:after="0" w:afterAutospacing="0"/>
        <w:rPr>
          <w:lang w:val="nl-BE"/>
        </w:rPr>
      </w:pPr>
      <w:r w:rsidRPr="00A00094">
        <w:rPr>
          <w:lang w:val="nl-NL"/>
        </w:rPr>
        <w:t> </w:t>
      </w:r>
    </w:p>
    <w:p w14:paraId="1EBB6686" w14:textId="77777777" w:rsidR="00A00094" w:rsidRPr="00A00094" w:rsidRDefault="00A00094" w:rsidP="00A00094">
      <w:pPr>
        <w:pStyle w:val="xmsonormal"/>
        <w:spacing w:before="0" w:beforeAutospacing="0" w:after="0" w:afterAutospacing="0"/>
        <w:rPr>
          <w:lang w:val="nl-BE"/>
        </w:rPr>
      </w:pPr>
      <w:r w:rsidRPr="00A00094">
        <w:rPr>
          <w:lang w:val="nl-NL"/>
        </w:rPr>
        <w:t>Tussen deze plannen kunt u een verzekering vinden die bij uw budget past.</w:t>
      </w:r>
    </w:p>
    <w:p w14:paraId="1658D5A2" w14:textId="77777777" w:rsidR="00A00094" w:rsidRPr="00A00094" w:rsidRDefault="00A00094" w:rsidP="00A00094">
      <w:pPr>
        <w:pStyle w:val="xmsonormal"/>
        <w:spacing w:before="0" w:beforeAutospacing="0" w:after="0" w:afterAutospacing="0"/>
        <w:rPr>
          <w:lang w:val="nl-BE"/>
        </w:rPr>
      </w:pPr>
      <w:r w:rsidRPr="00A00094">
        <w:rPr>
          <w:lang w:val="nl-BE"/>
        </w:rPr>
        <w:t>Tot 65 jaar is er geen medische keuring nodig, boven 65 wel.</w:t>
      </w:r>
    </w:p>
    <w:p w14:paraId="039B550D" w14:textId="1E589663" w:rsidR="00A00094" w:rsidRPr="00A00094" w:rsidRDefault="00A00094" w:rsidP="00A00094">
      <w:pPr>
        <w:pStyle w:val="xmsonormal"/>
        <w:spacing w:before="0" w:beforeAutospacing="0" w:after="0" w:afterAutospacing="0"/>
        <w:rPr>
          <w:lang w:val="nl-BE"/>
        </w:rPr>
      </w:pPr>
      <w:r w:rsidRPr="00A00094">
        <w:rPr>
          <w:lang w:val="nl-NL"/>
        </w:rPr>
        <w:t>Op de genoemde premies kunt u nog beduidende kortingen krijgen.</w:t>
      </w:r>
      <w:r w:rsidR="00B2324D">
        <w:rPr>
          <w:lang w:val="nl-NL"/>
        </w:rPr>
        <w:t xml:space="preserve"> </w:t>
      </w:r>
      <w:r w:rsidRPr="00A00094">
        <w:rPr>
          <w:lang w:val="nl-NL"/>
        </w:rPr>
        <w:t>Mocht u bijvoorbeeld alleen een inpatient verzekering nemen dan is de korting 20%.</w:t>
      </w:r>
    </w:p>
    <w:p w14:paraId="079F59C6" w14:textId="5F1C3F3A" w:rsidR="00A00094" w:rsidRPr="00A00094" w:rsidRDefault="00A00094" w:rsidP="00A00094">
      <w:pPr>
        <w:pStyle w:val="xmsonormal"/>
        <w:spacing w:before="0" w:beforeAutospacing="0" w:after="0" w:afterAutospacing="0"/>
        <w:rPr>
          <w:lang w:val="nl-BE"/>
        </w:rPr>
      </w:pPr>
      <w:r w:rsidRPr="00A00094">
        <w:rPr>
          <w:lang w:val="nl-NL"/>
        </w:rPr>
        <w:t>Ook het nemen van een eigen risico kan interessant zijn. Een eigen risico van bijvoorbeeld 40.000 Baht per jaar geeft een korting van 25% op de jaarpremie.</w:t>
      </w:r>
    </w:p>
    <w:p w14:paraId="0743C3B2" w14:textId="77777777" w:rsidR="00A00094" w:rsidRPr="00A00094" w:rsidRDefault="00A00094" w:rsidP="00A00094">
      <w:pPr>
        <w:pStyle w:val="xmsonormal"/>
        <w:spacing w:before="0" w:beforeAutospacing="0" w:after="0" w:afterAutospacing="0"/>
        <w:rPr>
          <w:lang w:val="nl-BE"/>
        </w:rPr>
      </w:pPr>
      <w:r w:rsidRPr="00A00094">
        <w:rPr>
          <w:lang w:val="nl-NL"/>
        </w:rPr>
        <w:t> </w:t>
      </w:r>
    </w:p>
    <w:p w14:paraId="4DB73112" w14:textId="5882FB0C" w:rsidR="00A00094" w:rsidRPr="00A00094" w:rsidRDefault="00A00094" w:rsidP="00A00094">
      <w:pPr>
        <w:pStyle w:val="xmsonormal"/>
        <w:spacing w:before="0" w:beforeAutospacing="0" w:after="0" w:afterAutospacing="0"/>
        <w:rPr>
          <w:lang w:val="nl-BE"/>
        </w:rPr>
      </w:pPr>
      <w:r w:rsidRPr="00A00094">
        <w:rPr>
          <w:lang w:val="nl-NL"/>
        </w:rPr>
        <w:t>Zoals gezegd krijgen we vanaf 1</w:t>
      </w:r>
      <w:r w:rsidR="00934B17">
        <w:rPr>
          <w:lang w:val="nl-NL"/>
        </w:rPr>
        <w:t>5</w:t>
      </w:r>
      <w:r w:rsidRPr="00A00094">
        <w:rPr>
          <w:lang w:val="nl-NL"/>
        </w:rPr>
        <w:t xml:space="preserve"> personen een korting van 1</w:t>
      </w:r>
      <w:r w:rsidR="00934B17">
        <w:rPr>
          <w:lang w:val="nl-NL"/>
        </w:rPr>
        <w:t>5</w:t>
      </w:r>
      <w:r w:rsidRPr="00A00094">
        <w:rPr>
          <w:lang w:val="nl-NL"/>
        </w:rPr>
        <w:t xml:space="preserve"> procent bij Pacific Cross, die 1</w:t>
      </w:r>
      <w:r w:rsidR="00934B17">
        <w:rPr>
          <w:lang w:val="nl-NL"/>
        </w:rPr>
        <w:t>5</w:t>
      </w:r>
      <w:r w:rsidRPr="00A00094">
        <w:rPr>
          <w:lang w:val="nl-NL"/>
        </w:rPr>
        <w:t xml:space="preserve"> personen kunnen elk voor een andere soort verzekering bij Pacific Cross kiezen.</w:t>
      </w:r>
    </w:p>
    <w:p w14:paraId="7F6B5783" w14:textId="77777777" w:rsidR="00934B17" w:rsidRDefault="00A00094" w:rsidP="00A00094">
      <w:pPr>
        <w:pStyle w:val="xmsonormal"/>
        <w:spacing w:before="0" w:beforeAutospacing="0" w:after="0" w:afterAutospacing="0"/>
        <w:rPr>
          <w:lang w:val="nl-BE"/>
        </w:rPr>
      </w:pPr>
      <w:r w:rsidRPr="00A00094">
        <w:rPr>
          <w:lang w:val="nl-BE"/>
        </w:rPr>
        <w:t xml:space="preserve">Mocht u willen deelnemen aan de groepsverzekering gelieve </w:t>
      </w:r>
      <w:r w:rsidRPr="00B2324D">
        <w:rPr>
          <w:b/>
          <w:bCs/>
          <w:lang w:val="nl-BE"/>
        </w:rPr>
        <w:t>dan uw naam, email adres en telefoonnummer door te geven en het Insurance plan naar uw keuze</w:t>
      </w:r>
      <w:r w:rsidRPr="00A00094">
        <w:rPr>
          <w:lang w:val="nl-BE"/>
        </w:rPr>
        <w:t xml:space="preserve"> (kan achteraf nog wijzigen, omwille van bv. extra info van Wim).</w:t>
      </w:r>
      <w:r w:rsidR="00934B17">
        <w:rPr>
          <w:lang w:val="nl-BE"/>
        </w:rPr>
        <w:t xml:space="preserve"> </w:t>
      </w:r>
    </w:p>
    <w:p w14:paraId="07E25C3B" w14:textId="3EEAB98F" w:rsidR="00A00094" w:rsidRPr="00A00094" w:rsidRDefault="00934B17" w:rsidP="00A00094">
      <w:pPr>
        <w:pStyle w:val="xmsonormal"/>
        <w:spacing w:before="0" w:beforeAutospacing="0" w:after="0" w:afterAutospacing="0"/>
        <w:rPr>
          <w:lang w:val="nl-BE"/>
        </w:rPr>
      </w:pPr>
      <w:r>
        <w:rPr>
          <w:lang w:val="nl-BE"/>
        </w:rPr>
        <w:t xml:space="preserve">Mail dit alles naar </w:t>
      </w:r>
      <w:r>
        <w:rPr>
          <w:lang w:val="nl-BE"/>
        </w:rPr>
        <w:fldChar w:fldCharType="begin"/>
      </w:r>
      <w:r>
        <w:rPr>
          <w:lang w:val="nl-BE"/>
        </w:rPr>
        <w:instrText xml:space="preserve"> HYPERLINK "mailto:donaatvernieuwe@hotmail.com" </w:instrText>
      </w:r>
      <w:r>
        <w:rPr>
          <w:lang w:val="nl-BE"/>
        </w:rPr>
        <w:fldChar w:fldCharType="separate"/>
      </w:r>
      <w:r w:rsidRPr="00EE1E01">
        <w:rPr>
          <w:rStyle w:val="Hyperlink"/>
          <w:lang w:val="nl-BE"/>
        </w:rPr>
        <w:t>donaatvernieuwe@hotmail.com</w:t>
      </w:r>
      <w:r>
        <w:rPr>
          <w:lang w:val="nl-BE"/>
        </w:rPr>
        <w:fldChar w:fldCharType="end"/>
      </w:r>
      <w:r>
        <w:rPr>
          <w:lang w:val="nl-BE"/>
        </w:rPr>
        <w:t xml:space="preserve"> .</w:t>
      </w:r>
    </w:p>
    <w:p w14:paraId="11F8EB00" w14:textId="77777777" w:rsidR="00A00094" w:rsidRPr="00A00094" w:rsidRDefault="00A00094" w:rsidP="00A00094">
      <w:pPr>
        <w:pStyle w:val="xmsonormal"/>
        <w:spacing w:before="0" w:beforeAutospacing="0" w:after="0" w:afterAutospacing="0"/>
        <w:rPr>
          <w:lang w:val="nl-BE"/>
        </w:rPr>
      </w:pPr>
      <w:r w:rsidRPr="00A00094">
        <w:rPr>
          <w:lang w:val="nl-BE"/>
        </w:rPr>
        <w:t> </w:t>
      </w:r>
    </w:p>
    <w:p w14:paraId="155C0EE2" w14:textId="77777777" w:rsidR="00A00094" w:rsidRPr="00A00094" w:rsidRDefault="00A00094" w:rsidP="00A00094">
      <w:pPr>
        <w:pStyle w:val="xmsonormal"/>
        <w:spacing w:before="0" w:beforeAutospacing="0" w:after="0" w:afterAutospacing="0"/>
        <w:rPr>
          <w:lang w:val="nl-BE"/>
        </w:rPr>
      </w:pPr>
      <w:r w:rsidRPr="00A00094">
        <w:rPr>
          <w:lang w:val="nl-BE"/>
        </w:rPr>
        <w:t>AA Insurance bevindt zich naast Big C van South Pattaya. Meer info daarover volgt.</w:t>
      </w:r>
    </w:p>
    <w:p w14:paraId="7DB883F4" w14:textId="2BB89E00" w:rsidR="00442C59" w:rsidRPr="00442C59" w:rsidRDefault="00442C59" w:rsidP="00442C59">
      <w:pPr>
        <w:rPr>
          <w:rFonts w:ascii="Times New Roman" w:hAnsi="Times New Roman" w:cs="Times New Roman"/>
          <w:lang w:val="nl-BE"/>
        </w:rPr>
      </w:pPr>
      <w:r w:rsidRPr="00442C59">
        <w:rPr>
          <w:rFonts w:ascii="Times New Roman" w:hAnsi="Times New Roman" w:cs="Times New Roman"/>
          <w:lang w:val="nl-BE"/>
        </w:rPr>
        <w:t xml:space="preserve">Mocht je te ver wonen dan kun je </w:t>
      </w:r>
      <w:r>
        <w:rPr>
          <w:rFonts w:ascii="Times New Roman" w:hAnsi="Times New Roman" w:cs="Times New Roman"/>
          <w:lang w:val="nl-BE"/>
        </w:rPr>
        <w:t xml:space="preserve">na je inschrijving bij mij, </w:t>
      </w:r>
      <w:r w:rsidRPr="00442C59">
        <w:rPr>
          <w:rFonts w:ascii="Times New Roman" w:hAnsi="Times New Roman" w:cs="Times New Roman"/>
          <w:lang w:val="nl-BE"/>
        </w:rPr>
        <w:t xml:space="preserve">Wim Fokkema mailen </w:t>
      </w:r>
      <w:r w:rsidRPr="00442C59">
        <w:rPr>
          <w:rFonts w:ascii="Times New Roman" w:hAnsi="Times New Roman" w:cs="Times New Roman"/>
        </w:rPr>
        <w:fldChar w:fldCharType="begin"/>
      </w:r>
      <w:r w:rsidRPr="00442C59">
        <w:rPr>
          <w:rFonts w:ascii="Times New Roman" w:hAnsi="Times New Roman" w:cs="Times New Roman"/>
          <w:lang w:val="nl-BE"/>
        </w:rPr>
        <w:instrText xml:space="preserve"> HYPERLINK "mailto:wim@aainsure.net" </w:instrText>
      </w:r>
      <w:r w:rsidRPr="00442C59">
        <w:rPr>
          <w:rFonts w:ascii="Times New Roman" w:hAnsi="Times New Roman" w:cs="Times New Roman"/>
        </w:rPr>
        <w:fldChar w:fldCharType="separate"/>
      </w:r>
      <w:r w:rsidRPr="00442C59">
        <w:rPr>
          <w:rStyle w:val="Hyperlink"/>
          <w:rFonts w:ascii="Times New Roman" w:hAnsi="Times New Roman" w:cs="Times New Roman"/>
          <w:lang w:val="nl-BE"/>
        </w:rPr>
        <w:t>wim@aainsure.net</w:t>
      </w:r>
      <w:r w:rsidRPr="00442C59">
        <w:rPr>
          <w:rFonts w:ascii="Times New Roman" w:hAnsi="Times New Roman" w:cs="Times New Roman"/>
        </w:rPr>
        <w:fldChar w:fldCharType="end"/>
      </w:r>
      <w:r w:rsidRPr="00442C59">
        <w:rPr>
          <w:rFonts w:ascii="Times New Roman" w:hAnsi="Times New Roman" w:cs="Times New Roman"/>
          <w:lang w:val="nl-BE"/>
        </w:rPr>
        <w:t xml:space="preserve"> om het contract op te maken via mail of via een ander filiaal van hen.</w:t>
      </w:r>
    </w:p>
    <w:p w14:paraId="07B3AA34" w14:textId="2AAB1A5C" w:rsidR="00A00094" w:rsidRPr="00442C59" w:rsidRDefault="00A00094" w:rsidP="00A00094">
      <w:pPr>
        <w:pStyle w:val="xmsonormal"/>
        <w:spacing w:before="0" w:beforeAutospacing="0" w:after="0" w:afterAutospacing="0"/>
        <w:rPr>
          <w:lang w:val="nl-BE"/>
        </w:rPr>
      </w:pPr>
    </w:p>
    <w:p w14:paraId="129545EA" w14:textId="77777777" w:rsidR="00A00094" w:rsidRPr="00442C59" w:rsidRDefault="00A00094" w:rsidP="00A00094">
      <w:pPr>
        <w:pStyle w:val="xmsonormal"/>
        <w:spacing w:before="0" w:beforeAutospacing="0" w:after="0" w:afterAutospacing="0"/>
        <w:rPr>
          <w:lang w:val="nl-BE"/>
        </w:rPr>
      </w:pPr>
      <w:r w:rsidRPr="00442C59">
        <w:rPr>
          <w:lang w:val="nl-NL"/>
        </w:rPr>
        <w:t> </w:t>
      </w:r>
    </w:p>
    <w:p w14:paraId="03A7DE41" w14:textId="77777777" w:rsidR="00A00094" w:rsidRPr="00A00094" w:rsidRDefault="00A00094" w:rsidP="00A00094">
      <w:pPr>
        <w:pStyle w:val="xmsonormal"/>
        <w:spacing w:before="0" w:beforeAutospacing="0" w:after="0" w:afterAutospacing="0"/>
      </w:pPr>
      <w:r w:rsidRPr="00A00094">
        <w:t xml:space="preserve">Met </w:t>
      </w:r>
      <w:proofErr w:type="spellStart"/>
      <w:r w:rsidRPr="00A00094">
        <w:t>vriendelijke</w:t>
      </w:r>
      <w:proofErr w:type="spellEnd"/>
      <w:r w:rsidRPr="00A00094">
        <w:t xml:space="preserve"> </w:t>
      </w:r>
      <w:proofErr w:type="spellStart"/>
      <w:r w:rsidRPr="00A00094">
        <w:t>groeten</w:t>
      </w:r>
      <w:proofErr w:type="spellEnd"/>
    </w:p>
    <w:p w14:paraId="5A061896" w14:textId="77777777" w:rsidR="00A00094" w:rsidRPr="00A00094" w:rsidRDefault="00A00094" w:rsidP="00A00094">
      <w:pPr>
        <w:pStyle w:val="xmsonormal"/>
        <w:spacing w:before="0" w:beforeAutospacing="0" w:after="0" w:afterAutospacing="0"/>
      </w:pPr>
      <w:r w:rsidRPr="00A00094">
        <w:t> </w:t>
      </w:r>
    </w:p>
    <w:p w14:paraId="36EA1C71" w14:textId="77777777" w:rsidR="00A00094" w:rsidRPr="00A00094" w:rsidRDefault="00A00094" w:rsidP="00A00094">
      <w:pPr>
        <w:pStyle w:val="xmsonormal"/>
        <w:spacing w:before="0" w:beforeAutospacing="0" w:after="0" w:afterAutospacing="0"/>
      </w:pPr>
      <w:r w:rsidRPr="00A00094">
        <w:t>Donaat</w:t>
      </w:r>
    </w:p>
    <w:p w14:paraId="243722F8" w14:textId="77777777" w:rsidR="00190113" w:rsidRDefault="00190113" w:rsidP="00A00094">
      <w:pPr>
        <w:spacing w:after="0"/>
      </w:pPr>
    </w:p>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94"/>
    <w:rsid w:val="0016178E"/>
    <w:rsid w:val="00190113"/>
    <w:rsid w:val="001C373D"/>
    <w:rsid w:val="00223E3B"/>
    <w:rsid w:val="00442C59"/>
    <w:rsid w:val="00506E82"/>
    <w:rsid w:val="00934B17"/>
    <w:rsid w:val="00A00094"/>
    <w:rsid w:val="00B2324D"/>
    <w:rsid w:val="00C97E70"/>
    <w:rsid w:val="00CA36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1354"/>
  <w15:chartTrackingRefBased/>
  <w15:docId w15:val="{05DC7483-9662-416F-AD2A-F391EA06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0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E3B"/>
    <w:rPr>
      <w:color w:val="0563C1" w:themeColor="hyperlink"/>
      <w:u w:val="single"/>
    </w:rPr>
  </w:style>
  <w:style w:type="character" w:styleId="UnresolvedMention">
    <w:name w:val="Unresolved Mention"/>
    <w:basedOn w:val="DefaultParagraphFont"/>
    <w:uiPriority w:val="99"/>
    <w:semiHidden/>
    <w:unhideWhenUsed/>
    <w:rsid w:val="00223E3B"/>
    <w:rPr>
      <w:color w:val="605E5C"/>
      <w:shd w:val="clear" w:color="auto" w:fill="E1DFDD"/>
    </w:rPr>
  </w:style>
  <w:style w:type="character" w:styleId="FollowedHyperlink">
    <w:name w:val="FollowedHyperlink"/>
    <w:basedOn w:val="DefaultParagraphFont"/>
    <w:uiPriority w:val="99"/>
    <w:semiHidden/>
    <w:unhideWhenUsed/>
    <w:rsid w:val="0022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3504">
      <w:bodyDiv w:val="1"/>
      <w:marLeft w:val="0"/>
      <w:marRight w:val="0"/>
      <w:marTop w:val="0"/>
      <w:marBottom w:val="0"/>
      <w:divBdr>
        <w:top w:val="none" w:sz="0" w:space="0" w:color="auto"/>
        <w:left w:val="none" w:sz="0" w:space="0" w:color="auto"/>
        <w:bottom w:val="none" w:sz="0" w:space="0" w:color="auto"/>
        <w:right w:val="none" w:sz="0" w:space="0" w:color="auto"/>
      </w:divBdr>
      <w:divsChild>
        <w:div w:id="1784811605">
          <w:marLeft w:val="0"/>
          <w:marRight w:val="0"/>
          <w:marTop w:val="0"/>
          <w:marBottom w:val="0"/>
          <w:divBdr>
            <w:top w:val="none" w:sz="0" w:space="0" w:color="auto"/>
            <w:left w:val="none" w:sz="0" w:space="0" w:color="auto"/>
            <w:bottom w:val="none" w:sz="0" w:space="0" w:color="auto"/>
            <w:right w:val="none" w:sz="0" w:space="0" w:color="auto"/>
          </w:divBdr>
        </w:div>
        <w:div w:id="364139926">
          <w:marLeft w:val="0"/>
          <w:marRight w:val="0"/>
          <w:marTop w:val="0"/>
          <w:marBottom w:val="0"/>
          <w:divBdr>
            <w:top w:val="none" w:sz="0" w:space="0" w:color="auto"/>
            <w:left w:val="none" w:sz="0" w:space="0" w:color="auto"/>
            <w:bottom w:val="none" w:sz="0" w:space="0" w:color="auto"/>
            <w:right w:val="none" w:sz="0" w:space="0" w:color="auto"/>
          </w:divBdr>
        </w:div>
        <w:div w:id="25257474">
          <w:marLeft w:val="0"/>
          <w:marRight w:val="0"/>
          <w:marTop w:val="0"/>
          <w:marBottom w:val="0"/>
          <w:divBdr>
            <w:top w:val="none" w:sz="0" w:space="0" w:color="auto"/>
            <w:left w:val="none" w:sz="0" w:space="0" w:color="auto"/>
            <w:bottom w:val="none" w:sz="0" w:space="0" w:color="auto"/>
            <w:right w:val="none" w:sz="0" w:space="0" w:color="auto"/>
          </w:divBdr>
        </w:div>
        <w:div w:id="289215941">
          <w:marLeft w:val="0"/>
          <w:marRight w:val="0"/>
          <w:marTop w:val="0"/>
          <w:marBottom w:val="0"/>
          <w:divBdr>
            <w:top w:val="none" w:sz="0" w:space="0" w:color="auto"/>
            <w:left w:val="none" w:sz="0" w:space="0" w:color="auto"/>
            <w:bottom w:val="none" w:sz="0" w:space="0" w:color="auto"/>
            <w:right w:val="none" w:sz="0" w:space="0" w:color="auto"/>
          </w:divBdr>
        </w:div>
        <w:div w:id="1207595881">
          <w:marLeft w:val="0"/>
          <w:marRight w:val="0"/>
          <w:marTop w:val="0"/>
          <w:marBottom w:val="0"/>
          <w:divBdr>
            <w:top w:val="none" w:sz="0" w:space="0" w:color="auto"/>
            <w:left w:val="none" w:sz="0" w:space="0" w:color="auto"/>
            <w:bottom w:val="none" w:sz="0" w:space="0" w:color="auto"/>
            <w:right w:val="none" w:sz="0" w:space="0" w:color="auto"/>
          </w:divBdr>
        </w:div>
        <w:div w:id="460537229">
          <w:marLeft w:val="0"/>
          <w:marRight w:val="0"/>
          <w:marTop w:val="0"/>
          <w:marBottom w:val="0"/>
          <w:divBdr>
            <w:top w:val="none" w:sz="0" w:space="0" w:color="auto"/>
            <w:left w:val="none" w:sz="0" w:space="0" w:color="auto"/>
            <w:bottom w:val="none" w:sz="0" w:space="0" w:color="auto"/>
            <w:right w:val="none" w:sz="0" w:space="0" w:color="auto"/>
          </w:divBdr>
        </w:div>
        <w:div w:id="1647931616">
          <w:marLeft w:val="0"/>
          <w:marRight w:val="0"/>
          <w:marTop w:val="0"/>
          <w:marBottom w:val="0"/>
          <w:divBdr>
            <w:top w:val="none" w:sz="0" w:space="0" w:color="auto"/>
            <w:left w:val="none" w:sz="0" w:space="0" w:color="auto"/>
            <w:bottom w:val="none" w:sz="0" w:space="0" w:color="auto"/>
            <w:right w:val="none" w:sz="0" w:space="0" w:color="auto"/>
          </w:divBdr>
        </w:div>
        <w:div w:id="1891916660">
          <w:marLeft w:val="0"/>
          <w:marRight w:val="0"/>
          <w:marTop w:val="0"/>
          <w:marBottom w:val="0"/>
          <w:divBdr>
            <w:top w:val="none" w:sz="0" w:space="0" w:color="auto"/>
            <w:left w:val="none" w:sz="0" w:space="0" w:color="auto"/>
            <w:bottom w:val="none" w:sz="0" w:space="0" w:color="auto"/>
            <w:right w:val="none" w:sz="0" w:space="0" w:color="auto"/>
          </w:divBdr>
        </w:div>
        <w:div w:id="215317569">
          <w:marLeft w:val="0"/>
          <w:marRight w:val="0"/>
          <w:marTop w:val="0"/>
          <w:marBottom w:val="0"/>
          <w:divBdr>
            <w:top w:val="none" w:sz="0" w:space="0" w:color="auto"/>
            <w:left w:val="none" w:sz="0" w:space="0" w:color="auto"/>
            <w:bottom w:val="none" w:sz="0" w:space="0" w:color="auto"/>
            <w:right w:val="none" w:sz="0" w:space="0" w:color="auto"/>
          </w:divBdr>
        </w:div>
        <w:div w:id="112676479">
          <w:marLeft w:val="0"/>
          <w:marRight w:val="0"/>
          <w:marTop w:val="0"/>
          <w:marBottom w:val="0"/>
          <w:divBdr>
            <w:top w:val="none" w:sz="0" w:space="0" w:color="auto"/>
            <w:left w:val="none" w:sz="0" w:space="0" w:color="auto"/>
            <w:bottom w:val="none" w:sz="0" w:space="0" w:color="auto"/>
            <w:right w:val="none" w:sz="0" w:space="0" w:color="auto"/>
          </w:divBdr>
        </w:div>
        <w:div w:id="39399368">
          <w:marLeft w:val="0"/>
          <w:marRight w:val="0"/>
          <w:marTop w:val="0"/>
          <w:marBottom w:val="0"/>
          <w:divBdr>
            <w:top w:val="none" w:sz="0" w:space="0" w:color="auto"/>
            <w:left w:val="none" w:sz="0" w:space="0" w:color="auto"/>
            <w:bottom w:val="none" w:sz="0" w:space="0" w:color="auto"/>
            <w:right w:val="none" w:sz="0" w:space="0" w:color="auto"/>
          </w:divBdr>
        </w:div>
        <w:div w:id="862327858">
          <w:marLeft w:val="0"/>
          <w:marRight w:val="0"/>
          <w:marTop w:val="0"/>
          <w:marBottom w:val="0"/>
          <w:divBdr>
            <w:top w:val="none" w:sz="0" w:space="0" w:color="auto"/>
            <w:left w:val="none" w:sz="0" w:space="0" w:color="auto"/>
            <w:bottom w:val="none" w:sz="0" w:space="0" w:color="auto"/>
            <w:right w:val="none" w:sz="0" w:space="0" w:color="auto"/>
          </w:divBdr>
        </w:div>
        <w:div w:id="1062098982">
          <w:marLeft w:val="0"/>
          <w:marRight w:val="0"/>
          <w:marTop w:val="0"/>
          <w:marBottom w:val="0"/>
          <w:divBdr>
            <w:top w:val="none" w:sz="0" w:space="0" w:color="auto"/>
            <w:left w:val="none" w:sz="0" w:space="0" w:color="auto"/>
            <w:bottom w:val="none" w:sz="0" w:space="0" w:color="auto"/>
            <w:right w:val="none" w:sz="0" w:space="0" w:color="auto"/>
          </w:divBdr>
        </w:div>
        <w:div w:id="1592815564">
          <w:marLeft w:val="0"/>
          <w:marRight w:val="0"/>
          <w:marTop w:val="0"/>
          <w:marBottom w:val="0"/>
          <w:divBdr>
            <w:top w:val="none" w:sz="0" w:space="0" w:color="auto"/>
            <w:left w:val="none" w:sz="0" w:space="0" w:color="auto"/>
            <w:bottom w:val="none" w:sz="0" w:space="0" w:color="auto"/>
            <w:right w:val="none" w:sz="0" w:space="0" w:color="auto"/>
          </w:divBdr>
        </w:div>
        <w:div w:id="255286889">
          <w:marLeft w:val="0"/>
          <w:marRight w:val="0"/>
          <w:marTop w:val="0"/>
          <w:marBottom w:val="0"/>
          <w:divBdr>
            <w:top w:val="none" w:sz="0" w:space="0" w:color="auto"/>
            <w:left w:val="none" w:sz="0" w:space="0" w:color="auto"/>
            <w:bottom w:val="none" w:sz="0" w:space="0" w:color="auto"/>
            <w:right w:val="none" w:sz="0" w:space="0" w:color="auto"/>
          </w:divBdr>
        </w:div>
        <w:div w:id="146242182">
          <w:marLeft w:val="0"/>
          <w:marRight w:val="0"/>
          <w:marTop w:val="0"/>
          <w:marBottom w:val="0"/>
          <w:divBdr>
            <w:top w:val="none" w:sz="0" w:space="0" w:color="auto"/>
            <w:left w:val="none" w:sz="0" w:space="0" w:color="auto"/>
            <w:bottom w:val="none" w:sz="0" w:space="0" w:color="auto"/>
            <w:right w:val="none" w:sz="0" w:space="0" w:color="auto"/>
          </w:divBdr>
        </w:div>
        <w:div w:id="532964849">
          <w:marLeft w:val="0"/>
          <w:marRight w:val="0"/>
          <w:marTop w:val="0"/>
          <w:marBottom w:val="0"/>
          <w:divBdr>
            <w:top w:val="none" w:sz="0" w:space="0" w:color="auto"/>
            <w:left w:val="none" w:sz="0" w:space="0" w:color="auto"/>
            <w:bottom w:val="none" w:sz="0" w:space="0" w:color="auto"/>
            <w:right w:val="none" w:sz="0" w:space="0" w:color="auto"/>
          </w:divBdr>
        </w:div>
        <w:div w:id="1758359348">
          <w:marLeft w:val="0"/>
          <w:marRight w:val="0"/>
          <w:marTop w:val="0"/>
          <w:marBottom w:val="0"/>
          <w:divBdr>
            <w:top w:val="none" w:sz="0" w:space="0" w:color="auto"/>
            <w:left w:val="none" w:sz="0" w:space="0" w:color="auto"/>
            <w:bottom w:val="none" w:sz="0" w:space="0" w:color="auto"/>
            <w:right w:val="none" w:sz="0" w:space="0" w:color="auto"/>
          </w:divBdr>
        </w:div>
        <w:div w:id="1471438271">
          <w:marLeft w:val="0"/>
          <w:marRight w:val="0"/>
          <w:marTop w:val="0"/>
          <w:marBottom w:val="0"/>
          <w:divBdr>
            <w:top w:val="none" w:sz="0" w:space="0" w:color="auto"/>
            <w:left w:val="none" w:sz="0" w:space="0" w:color="auto"/>
            <w:bottom w:val="none" w:sz="0" w:space="0" w:color="auto"/>
            <w:right w:val="none" w:sz="0" w:space="0" w:color="auto"/>
          </w:divBdr>
        </w:div>
        <w:div w:id="180896389">
          <w:marLeft w:val="0"/>
          <w:marRight w:val="0"/>
          <w:marTop w:val="0"/>
          <w:marBottom w:val="0"/>
          <w:divBdr>
            <w:top w:val="none" w:sz="0" w:space="0" w:color="auto"/>
            <w:left w:val="none" w:sz="0" w:space="0" w:color="auto"/>
            <w:bottom w:val="none" w:sz="0" w:space="0" w:color="auto"/>
            <w:right w:val="none" w:sz="0" w:space="0" w:color="auto"/>
          </w:divBdr>
        </w:div>
        <w:div w:id="2068915583">
          <w:marLeft w:val="0"/>
          <w:marRight w:val="0"/>
          <w:marTop w:val="0"/>
          <w:marBottom w:val="0"/>
          <w:divBdr>
            <w:top w:val="none" w:sz="0" w:space="0" w:color="auto"/>
            <w:left w:val="none" w:sz="0" w:space="0" w:color="auto"/>
            <w:bottom w:val="none" w:sz="0" w:space="0" w:color="auto"/>
            <w:right w:val="none" w:sz="0" w:space="0" w:color="auto"/>
          </w:divBdr>
        </w:div>
      </w:divsChild>
    </w:div>
    <w:div w:id="13848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9</cp:revision>
  <dcterms:created xsi:type="dcterms:W3CDTF">2020-08-28T05:27:00Z</dcterms:created>
  <dcterms:modified xsi:type="dcterms:W3CDTF">2020-09-23T10:51:00Z</dcterms:modified>
</cp:coreProperties>
</file>